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6F56" w14:textId="4A814A28" w:rsidR="003C4BBC" w:rsidRPr="003C4BBC" w:rsidRDefault="003C4BBC" w:rsidP="003C4BBC">
      <w:pPr>
        <w:widowControl/>
        <w:jc w:val="right"/>
        <w:rPr>
          <w:sz w:val="18"/>
          <w:szCs w:val="18"/>
        </w:rPr>
      </w:pPr>
    </w:p>
    <w:p w14:paraId="398D0405" w14:textId="77777777" w:rsidR="003C4BBC" w:rsidRDefault="003C4BBC">
      <w:pPr>
        <w:widowControl/>
        <w:jc w:val="center"/>
        <w:rPr>
          <w:b/>
          <w:bCs/>
          <w:u w:val="single"/>
        </w:rPr>
      </w:pPr>
    </w:p>
    <w:p w14:paraId="44E54B5D" w14:textId="7F609A21" w:rsidR="00A77B3E" w:rsidRPr="00364387" w:rsidRDefault="00426294">
      <w:pPr>
        <w:widowControl/>
        <w:jc w:val="center"/>
        <w:rPr>
          <w:b/>
          <w:bCs/>
          <w:u w:val="single"/>
        </w:rPr>
      </w:pPr>
      <w:r w:rsidRPr="00364387">
        <w:rPr>
          <w:b/>
          <w:bCs/>
          <w:u w:val="single"/>
        </w:rPr>
        <w:t>Confidential Medical Profile</w:t>
      </w:r>
      <w:r w:rsidR="007E45A3" w:rsidRPr="00364387">
        <w:rPr>
          <w:b/>
          <w:bCs/>
          <w:u w:val="single"/>
        </w:rPr>
        <w:t xml:space="preserve"> - Micropigmentation</w:t>
      </w:r>
    </w:p>
    <w:p w14:paraId="2B890A46" w14:textId="77777777" w:rsidR="00DE4497" w:rsidRPr="00364387" w:rsidRDefault="00DE4497">
      <w:pPr>
        <w:widowControl/>
        <w:rPr>
          <w:sz w:val="18"/>
          <w:szCs w:val="18"/>
        </w:rPr>
      </w:pPr>
    </w:p>
    <w:p w14:paraId="435BF0F4" w14:textId="77777777" w:rsidR="00570AA0" w:rsidRPr="00364387" w:rsidRDefault="00570AA0">
      <w:pPr>
        <w:widowControl/>
        <w:rPr>
          <w:sz w:val="18"/>
          <w:szCs w:val="18"/>
        </w:rPr>
      </w:pPr>
    </w:p>
    <w:p w14:paraId="39378C18" w14:textId="77777777" w:rsidR="00A77B3E" w:rsidRPr="00364387" w:rsidRDefault="00426294">
      <w:pPr>
        <w:widowControl/>
        <w:rPr>
          <w:sz w:val="18"/>
          <w:szCs w:val="18"/>
        </w:rPr>
      </w:pPr>
      <w:proofErr w:type="gramStart"/>
      <w:r w:rsidRPr="00364387">
        <w:rPr>
          <w:sz w:val="18"/>
          <w:szCs w:val="18"/>
        </w:rPr>
        <w:t>Name:_</w:t>
      </w:r>
      <w:proofErr w:type="gramEnd"/>
      <w:r w:rsidRPr="00364387">
        <w:rPr>
          <w:sz w:val="18"/>
          <w:szCs w:val="18"/>
        </w:rPr>
        <w:t>_________________________________</w:t>
      </w:r>
      <w:r w:rsidRPr="00364387">
        <w:rPr>
          <w:sz w:val="18"/>
          <w:szCs w:val="18"/>
        </w:rPr>
        <w:tab/>
        <w:t>Date Of Birth:____________________</w:t>
      </w:r>
    </w:p>
    <w:p w14:paraId="23064B30" w14:textId="77777777" w:rsidR="00570AA0" w:rsidRPr="00364387" w:rsidRDefault="00570AA0">
      <w:pPr>
        <w:widowControl/>
        <w:rPr>
          <w:sz w:val="18"/>
          <w:szCs w:val="18"/>
        </w:rPr>
      </w:pPr>
    </w:p>
    <w:p w14:paraId="437F3B71" w14:textId="20DEB3E9" w:rsidR="00570AA0" w:rsidRPr="00364387" w:rsidRDefault="00426294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Address:_____</w:t>
      </w:r>
      <w:r w:rsidR="00957D57" w:rsidRPr="00364387">
        <w:rPr>
          <w:sz w:val="18"/>
          <w:szCs w:val="18"/>
        </w:rPr>
        <w:t>___________________</w:t>
      </w:r>
      <w:r w:rsidRPr="00364387">
        <w:rPr>
          <w:sz w:val="18"/>
          <w:szCs w:val="18"/>
        </w:rPr>
        <w:t xml:space="preserve">_______________________________________  </w:t>
      </w:r>
    </w:p>
    <w:p w14:paraId="03183113" w14:textId="77777777" w:rsidR="00570AA0" w:rsidRPr="00364387" w:rsidRDefault="00570AA0">
      <w:pPr>
        <w:widowControl/>
        <w:rPr>
          <w:sz w:val="18"/>
          <w:szCs w:val="18"/>
        </w:rPr>
      </w:pPr>
    </w:p>
    <w:p w14:paraId="5E8B5F30" w14:textId="77777777" w:rsidR="00570AA0" w:rsidRPr="00364387" w:rsidRDefault="00570AA0">
      <w:pPr>
        <w:widowControl/>
        <w:rPr>
          <w:b/>
          <w:bCs/>
          <w:sz w:val="18"/>
          <w:szCs w:val="18"/>
        </w:rPr>
      </w:pPr>
    </w:p>
    <w:p w14:paraId="23CF965E" w14:textId="3E02CC09" w:rsidR="00A77B3E" w:rsidRPr="00364387" w:rsidRDefault="00957D57">
      <w:pPr>
        <w:widowControl/>
        <w:rPr>
          <w:b/>
          <w:bCs/>
        </w:rPr>
      </w:pPr>
      <w:r w:rsidRPr="00364387">
        <w:rPr>
          <w:b/>
          <w:bCs/>
        </w:rPr>
        <w:t xml:space="preserve">To Avoid Unforeseen Complications, Please Answer </w:t>
      </w:r>
      <w:proofErr w:type="gramStart"/>
      <w:r w:rsidRPr="00364387">
        <w:rPr>
          <w:b/>
          <w:bCs/>
        </w:rPr>
        <w:t>The</w:t>
      </w:r>
      <w:proofErr w:type="gramEnd"/>
      <w:r w:rsidRPr="00364387">
        <w:rPr>
          <w:b/>
          <w:bCs/>
        </w:rPr>
        <w:t xml:space="preserve"> Following Questions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3"/>
        <w:gridCol w:w="4767"/>
      </w:tblGrid>
      <w:tr w:rsidR="00426294" w:rsidRPr="00364387" w14:paraId="563B66E3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4F7D" w14:textId="1D239315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Are you under 18?                                  </w:t>
            </w:r>
            <w:r w:rsidR="00426294" w:rsidRPr="00364387">
              <w:rPr>
                <w:sz w:val="18"/>
                <w:szCs w:val="18"/>
              </w:rPr>
              <w:t>□</w:t>
            </w:r>
            <w:r w:rsidRPr="00364387">
              <w:rPr>
                <w:sz w:val="18"/>
                <w:szCs w:val="18"/>
              </w:rPr>
              <w:t>yes □ no</w:t>
            </w:r>
          </w:p>
          <w:p w14:paraId="389E6938" w14:textId="19F847B8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If so, guardians initials_________________  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5818" w14:textId="446222A4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Are you allergic to any metal?          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no</w:t>
            </w:r>
          </w:p>
        </w:tc>
      </w:tr>
      <w:tr w:rsidR="00426294" w:rsidRPr="00364387" w14:paraId="56D7AE75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E7F5" w14:textId="01EEAAD9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Have you had any aspirin or blood thinners in the past week?</w:t>
            </w:r>
            <w:r w:rsidRPr="00364387">
              <w:rPr>
                <w:sz w:val="18"/>
                <w:szCs w:val="18"/>
              </w:rPr>
              <w:tab/>
              <w:t xml:space="preserve">                                    □yes   □ no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8583" w14:textId="07FBC7E5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Have you ever had any semi-permanent makeup procedures before?                                   □yes   □ no</w:t>
            </w:r>
          </w:p>
        </w:tc>
      </w:tr>
      <w:tr w:rsidR="00426294" w:rsidRPr="00364387" w14:paraId="1F86D8A5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9D5D" w14:textId="5BB32065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Any </w:t>
            </w:r>
            <w:proofErr w:type="gramStart"/>
            <w:r w:rsidRPr="00364387">
              <w:rPr>
                <w:sz w:val="18"/>
                <w:szCs w:val="18"/>
              </w:rPr>
              <w:t>mood altering</w:t>
            </w:r>
            <w:proofErr w:type="gramEnd"/>
            <w:r w:rsidRPr="00364387">
              <w:rPr>
                <w:sz w:val="18"/>
                <w:szCs w:val="18"/>
              </w:rPr>
              <w:t xml:space="preserve"> drugs within the last 8 hours?    </w:t>
            </w:r>
            <w:r w:rsidRPr="00364387">
              <w:rPr>
                <w:sz w:val="18"/>
                <w:szCs w:val="18"/>
              </w:rPr>
              <w:tab/>
              <w:t xml:space="preserve">                         </w:t>
            </w:r>
            <w:r w:rsidR="00426294" w:rsidRPr="00364387">
              <w:rPr>
                <w:sz w:val="18"/>
                <w:szCs w:val="18"/>
              </w:rPr>
              <w:t xml:space="preserve">  </w:t>
            </w:r>
            <w:r w:rsidRPr="00364387">
              <w:rPr>
                <w:sz w:val="18"/>
                <w:szCs w:val="18"/>
              </w:rPr>
              <w:t xml:space="preserve">               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no 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D0FA" w14:textId="1A140A8B" w:rsidR="00A77B3E" w:rsidRPr="00364387" w:rsidRDefault="00957D57" w:rsidP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Are you on any immunosuppressive medications such anti-inflammatories or steroids?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no </w:t>
            </w:r>
          </w:p>
        </w:tc>
      </w:tr>
      <w:tr w:rsidR="00426294" w:rsidRPr="00364387" w14:paraId="09B92135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1F2E8" w14:textId="2BFE73F4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Do you have a history of cold sores, herpes, or fever blisters?                                         □yes □ no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7443" w14:textId="06079CB2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Are you allergic to topical antibiotic preparations or desensitizers?                                            □yes □ no  </w:t>
            </w:r>
          </w:p>
        </w:tc>
      </w:tr>
      <w:tr w:rsidR="00426294" w:rsidRPr="00364387" w14:paraId="1893CBC7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F657" w14:textId="4B4187AA" w:rsidR="00A77B3E" w:rsidRPr="00364387" w:rsidRDefault="00957D57" w:rsidP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Are you sensitive/allergic to latex?         □yes □ no  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621D" w14:textId="6D131474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Is there any history of skin diseases or remarkable skin sensitivities?                                       □yes □ no   </w:t>
            </w:r>
          </w:p>
        </w:tc>
      </w:tr>
      <w:tr w:rsidR="00426294" w:rsidRPr="00364387" w14:paraId="1C9AFC85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9520" w14:textId="6153E4B1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Have you had a chemical peel or </w:t>
            </w:r>
            <w:proofErr w:type="gramStart"/>
            <w:r w:rsidRPr="00364387">
              <w:rPr>
                <w:sz w:val="18"/>
                <w:szCs w:val="18"/>
              </w:rPr>
              <w:t>laser?□</w:t>
            </w:r>
            <w:proofErr w:type="gramEnd"/>
            <w:r w:rsidRPr="00364387">
              <w:rPr>
                <w:sz w:val="18"/>
                <w:szCs w:val="18"/>
              </w:rPr>
              <w:t xml:space="preserve"> yes □ no</w:t>
            </w:r>
          </w:p>
          <w:p w14:paraId="2178B7EE" w14:textId="074F7B66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If so, </w:t>
            </w:r>
            <w:proofErr w:type="gramStart"/>
            <w:r w:rsidRPr="00364387">
              <w:rPr>
                <w:sz w:val="18"/>
                <w:szCs w:val="18"/>
              </w:rPr>
              <w:t>when?_</w:t>
            </w:r>
            <w:proofErr w:type="gramEnd"/>
            <w:r w:rsidRPr="00364387">
              <w:rPr>
                <w:sz w:val="18"/>
                <w:szCs w:val="18"/>
              </w:rPr>
              <w:t xml:space="preserve">____________________________   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EDFE" w14:textId="11F25E30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Are you currently taking any vitamins a </w:t>
            </w:r>
            <w:proofErr w:type="spellStart"/>
            <w:r w:rsidRPr="00364387">
              <w:rPr>
                <w:sz w:val="18"/>
                <w:szCs w:val="18"/>
              </w:rPr>
              <w:t>or e</w:t>
            </w:r>
            <w:proofErr w:type="spellEnd"/>
            <w:r w:rsidRPr="00364387">
              <w:rPr>
                <w:sz w:val="18"/>
                <w:szCs w:val="18"/>
              </w:rPr>
              <w:t xml:space="preserve"> in any form?</w:t>
            </w:r>
            <w:r w:rsidRPr="00364387">
              <w:rPr>
                <w:sz w:val="18"/>
                <w:szCs w:val="18"/>
              </w:rPr>
              <w:tab/>
              <w:t xml:space="preserve">                                              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no  </w:t>
            </w:r>
          </w:p>
        </w:tc>
      </w:tr>
      <w:tr w:rsidR="00426294" w:rsidRPr="00364387" w14:paraId="4A4E6153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4C98" w14:textId="6A7951BC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Do you have problems healing?             □yes □ no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0144" w14:textId="5C67A59E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Are you pregnant or nursing?                     □yes □ no</w:t>
            </w:r>
          </w:p>
        </w:tc>
      </w:tr>
      <w:tr w:rsidR="00426294" w:rsidRPr="00364387" w14:paraId="3C8221C2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875E" w14:textId="3C1CE661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Are you currently undergoing radiation or chemotherapy?</w:t>
            </w:r>
            <w:r w:rsidRPr="00364387">
              <w:rPr>
                <w:sz w:val="18"/>
                <w:szCs w:val="18"/>
              </w:rPr>
              <w:tab/>
              <w:t xml:space="preserve">                             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EF4C" w14:textId="24654729" w:rsidR="00A77B3E" w:rsidRPr="00364387" w:rsidRDefault="00957D57" w:rsidP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Are you required to take antibiotics during dental or invasive medical procedures?           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no</w:t>
            </w:r>
          </w:p>
        </w:tc>
      </w:tr>
      <w:tr w:rsidR="00426294" w:rsidRPr="00364387" w14:paraId="662457D2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DF93" w14:textId="3BBEDCC6" w:rsidR="00A77B3E" w:rsidRPr="00364387" w:rsidRDefault="00426294" w:rsidP="00426294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A</w:t>
            </w:r>
            <w:r w:rsidR="00957D57" w:rsidRPr="00364387">
              <w:rPr>
                <w:sz w:val="18"/>
                <w:szCs w:val="18"/>
              </w:rPr>
              <w:t xml:space="preserve">re you currently using any </w:t>
            </w:r>
            <w:proofErr w:type="spellStart"/>
            <w:r w:rsidR="00957D57" w:rsidRPr="00364387">
              <w:rPr>
                <w:sz w:val="18"/>
                <w:szCs w:val="18"/>
              </w:rPr>
              <w:t>retin-a</w:t>
            </w:r>
            <w:proofErr w:type="spellEnd"/>
            <w:r w:rsidR="00957D57" w:rsidRPr="00364387">
              <w:rPr>
                <w:sz w:val="18"/>
                <w:szCs w:val="18"/>
              </w:rPr>
              <w:t xml:space="preserve"> or alpha-hydroxy skin care products?</w:t>
            </w:r>
            <w:r w:rsidRPr="00364387">
              <w:rPr>
                <w:sz w:val="18"/>
                <w:szCs w:val="18"/>
              </w:rPr>
              <w:t xml:space="preserve">    </w:t>
            </w:r>
            <w:r w:rsidR="00957D57" w:rsidRPr="00364387">
              <w:rPr>
                <w:sz w:val="18"/>
                <w:szCs w:val="18"/>
              </w:rPr>
              <w:t xml:space="preserve">            </w:t>
            </w:r>
            <w:r w:rsidRPr="00364387">
              <w:rPr>
                <w:sz w:val="18"/>
                <w:szCs w:val="18"/>
              </w:rPr>
              <w:t xml:space="preserve"> </w:t>
            </w:r>
            <w:r w:rsidR="00957D57" w:rsidRPr="00364387">
              <w:rPr>
                <w:sz w:val="18"/>
                <w:szCs w:val="18"/>
              </w:rPr>
              <w:t xml:space="preserve"> □yes □ no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EAE8" w14:textId="44961164" w:rsidR="00A77B3E" w:rsidRPr="00364387" w:rsidRDefault="00957D57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Do you wear contact lenses?</w:t>
            </w:r>
          </w:p>
          <w:p w14:paraId="0E36C4B0" w14:textId="242877FD" w:rsidR="00A77B3E" w:rsidRPr="00364387" w:rsidRDefault="00957D57" w:rsidP="00426294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 xml:space="preserve">(if yes </w:t>
            </w:r>
            <w:proofErr w:type="spellStart"/>
            <w:r w:rsidRPr="00364387">
              <w:rPr>
                <w:sz w:val="18"/>
                <w:szCs w:val="18"/>
              </w:rPr>
              <w:t>i</w:t>
            </w:r>
            <w:proofErr w:type="spellEnd"/>
            <w:r w:rsidRPr="00364387">
              <w:rPr>
                <w:sz w:val="18"/>
                <w:szCs w:val="18"/>
              </w:rPr>
              <w:t xml:space="preserve"> understand they must be removed during my eyeliner procedure and should not be replaced until the next day)</w:t>
            </w:r>
            <w:r w:rsidRPr="00364387">
              <w:rPr>
                <w:sz w:val="18"/>
                <w:szCs w:val="18"/>
              </w:rPr>
              <w:tab/>
              <w:t xml:space="preserve">                                       □</w:t>
            </w:r>
            <w:proofErr w:type="gramStart"/>
            <w:r w:rsidRPr="00364387">
              <w:rPr>
                <w:sz w:val="18"/>
                <w:szCs w:val="18"/>
              </w:rPr>
              <w:t>yes  □</w:t>
            </w:r>
            <w:proofErr w:type="gramEnd"/>
            <w:r w:rsidRPr="00364387">
              <w:rPr>
                <w:sz w:val="18"/>
                <w:szCs w:val="18"/>
              </w:rPr>
              <w:t xml:space="preserve">  no   </w:t>
            </w:r>
          </w:p>
        </w:tc>
      </w:tr>
      <w:tr w:rsidR="00426294" w:rsidRPr="00364387" w14:paraId="53540D13" w14:textId="77777777" w:rsidTr="00426294">
        <w:tc>
          <w:tcPr>
            <w:tcW w:w="2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02DC" w14:textId="69DFC6B6" w:rsidR="00A77B3E" w:rsidRPr="00364387" w:rsidRDefault="00957D57" w:rsidP="00426294">
            <w:pPr>
              <w:widowControl/>
              <w:spacing w:line="240" w:lineRule="auto"/>
              <w:rPr>
                <w:sz w:val="18"/>
                <w:szCs w:val="18"/>
              </w:rPr>
            </w:pPr>
            <w:r w:rsidRPr="00364387">
              <w:rPr>
                <w:sz w:val="18"/>
                <w:szCs w:val="18"/>
              </w:rPr>
              <w:t>Previous problems with tattoos or has your physician advised you not to have a tattoo at this time?</w:t>
            </w:r>
            <w:r w:rsidRPr="00364387">
              <w:rPr>
                <w:sz w:val="18"/>
                <w:szCs w:val="18"/>
              </w:rPr>
              <w:tab/>
              <w:t>□yes □ no</w:t>
            </w:r>
          </w:p>
        </w:tc>
        <w:tc>
          <w:tcPr>
            <w:tcW w:w="2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7729" w14:textId="77777777" w:rsidR="00A77B3E" w:rsidRPr="00364387" w:rsidRDefault="00A77B3E">
            <w:pPr>
              <w:widowControl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5A86800C" w14:textId="77777777" w:rsidR="00A77B3E" w:rsidRPr="00364387" w:rsidRDefault="00A77B3E">
      <w:pPr>
        <w:widowControl/>
        <w:rPr>
          <w:sz w:val="18"/>
          <w:szCs w:val="18"/>
        </w:rPr>
      </w:pPr>
    </w:p>
    <w:p w14:paraId="74EB321C" w14:textId="77777777" w:rsidR="00A77B3E" w:rsidRPr="00364387" w:rsidRDefault="00A77B3E">
      <w:pPr>
        <w:widowControl/>
        <w:rPr>
          <w:b/>
          <w:bCs/>
          <w:sz w:val="18"/>
          <w:szCs w:val="18"/>
        </w:rPr>
      </w:pPr>
    </w:p>
    <w:p w14:paraId="5299B2E5" w14:textId="77777777" w:rsidR="007C0F4D" w:rsidRPr="00364387" w:rsidRDefault="007C0F4D" w:rsidP="007C0F4D">
      <w:pPr>
        <w:widowControl/>
        <w:rPr>
          <w:bCs/>
          <w:sz w:val="18"/>
          <w:szCs w:val="18"/>
        </w:rPr>
      </w:pPr>
      <w:r w:rsidRPr="00364387">
        <w:rPr>
          <w:bCs/>
          <w:sz w:val="18"/>
          <w:szCs w:val="18"/>
        </w:rPr>
        <w:t xml:space="preserve">List all medications you are currently taking: </w:t>
      </w:r>
    </w:p>
    <w:p w14:paraId="6D70ECEE" w14:textId="77777777" w:rsidR="007C0F4D" w:rsidRPr="00364387" w:rsidRDefault="007C0F4D" w:rsidP="007C0F4D">
      <w:pPr>
        <w:widowControl/>
        <w:rPr>
          <w:b/>
          <w:bCs/>
          <w:sz w:val="18"/>
          <w:szCs w:val="18"/>
        </w:rPr>
      </w:pPr>
    </w:p>
    <w:p w14:paraId="203E5C53" w14:textId="6A089464" w:rsidR="007C0F4D" w:rsidRPr="00364387" w:rsidRDefault="007C0F4D" w:rsidP="007C0F4D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</w:t>
      </w:r>
      <w:r w:rsidRPr="00364387">
        <w:rPr>
          <w:sz w:val="18"/>
          <w:szCs w:val="18"/>
        </w:rPr>
        <w:t>_____________________</w:t>
      </w:r>
    </w:p>
    <w:p w14:paraId="31827550" w14:textId="77777777" w:rsidR="007C0F4D" w:rsidRDefault="007C0F4D" w:rsidP="007C0F4D">
      <w:pPr>
        <w:widowControl/>
        <w:rPr>
          <w:sz w:val="18"/>
          <w:szCs w:val="18"/>
        </w:rPr>
      </w:pPr>
    </w:p>
    <w:p w14:paraId="6A605FAB" w14:textId="77777777" w:rsidR="007C0F4D" w:rsidRPr="00364387" w:rsidRDefault="007C0F4D" w:rsidP="007C0F4D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</w:t>
      </w:r>
      <w:r w:rsidRPr="00364387">
        <w:rPr>
          <w:sz w:val="18"/>
          <w:szCs w:val="18"/>
        </w:rPr>
        <w:t>_____________________</w:t>
      </w:r>
    </w:p>
    <w:p w14:paraId="1D15DA32" w14:textId="77777777" w:rsidR="007C0F4D" w:rsidRPr="00364387" w:rsidRDefault="007C0F4D" w:rsidP="007C0F4D">
      <w:pPr>
        <w:widowControl/>
        <w:rPr>
          <w:sz w:val="18"/>
          <w:szCs w:val="18"/>
        </w:rPr>
      </w:pPr>
    </w:p>
    <w:p w14:paraId="64BC10C4" w14:textId="74DB3AD4" w:rsidR="00A77B3E" w:rsidRPr="00364387" w:rsidRDefault="00957D57">
      <w:pPr>
        <w:widowControl/>
        <w:rPr>
          <w:b/>
          <w:bCs/>
        </w:rPr>
      </w:pPr>
      <w:r w:rsidRPr="00364387">
        <w:rPr>
          <w:b/>
          <w:bCs/>
        </w:rPr>
        <w:t xml:space="preserve">Please Circle Any </w:t>
      </w:r>
      <w:proofErr w:type="gramStart"/>
      <w:r w:rsidRPr="00364387">
        <w:rPr>
          <w:b/>
          <w:bCs/>
        </w:rPr>
        <w:t>Of</w:t>
      </w:r>
      <w:proofErr w:type="gramEnd"/>
      <w:r w:rsidRPr="00364387">
        <w:rPr>
          <w:b/>
          <w:bCs/>
        </w:rPr>
        <w:t xml:space="preserve"> The Following Which May Pertain To You 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4"/>
        <w:gridCol w:w="1588"/>
        <w:gridCol w:w="1987"/>
        <w:gridCol w:w="2331"/>
      </w:tblGrid>
      <w:tr w:rsidR="00A77B3E" w:rsidRPr="00364387" w14:paraId="14B7B040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C0E70" w14:textId="14FFF5B3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Heart Conditions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2B35C" w14:textId="1A516255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 xml:space="preserve">Allergies </w:t>
            </w:r>
            <w:proofErr w:type="gramStart"/>
            <w:r w:rsidRPr="00364387">
              <w:rPr>
                <w:b/>
                <w:bCs/>
                <w:sz w:val="18"/>
                <w:szCs w:val="18"/>
              </w:rPr>
              <w:t>To</w:t>
            </w:r>
            <w:proofErr w:type="gramEnd"/>
            <w:r w:rsidRPr="00364387">
              <w:rPr>
                <w:b/>
                <w:bCs/>
                <w:sz w:val="18"/>
                <w:szCs w:val="18"/>
              </w:rPr>
              <w:t xml:space="preserve"> Makeup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78DA4" w14:textId="1BB30322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Accutane Treatment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18F6A" w14:textId="3B448848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Dry Eyes</w:t>
            </w:r>
          </w:p>
        </w:tc>
      </w:tr>
      <w:tr w:rsidR="00A77B3E" w:rsidRPr="00364387" w14:paraId="1C77C947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13973" w14:textId="0E3AA6ED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Diabetes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5E570" w14:textId="747FA030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Stroke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FF2C6" w14:textId="7E66FCBE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Chest Pains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15DCA" w14:textId="68979B56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Alopecia</w:t>
            </w:r>
          </w:p>
        </w:tc>
      </w:tr>
      <w:tr w:rsidR="00A77B3E" w:rsidRPr="00364387" w14:paraId="49ABDD6A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179CB" w14:textId="7798EBAB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Refractive Eye Surgery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A21C9" w14:textId="536E5BF9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Glaucoma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EE8F8" w14:textId="4FA0FBED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Trichotillomania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C60D6" w14:textId="4DA38097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 xml:space="preserve">Keloid/Hypertrophy </w:t>
            </w:r>
            <w:proofErr w:type="gramStart"/>
            <w:r w:rsidRPr="0036438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364387">
              <w:rPr>
                <w:b/>
                <w:bCs/>
                <w:sz w:val="18"/>
                <w:szCs w:val="18"/>
              </w:rPr>
              <w:t xml:space="preserve"> Scars</w:t>
            </w:r>
          </w:p>
        </w:tc>
      </w:tr>
      <w:tr w:rsidR="00A77B3E" w:rsidRPr="00364387" w14:paraId="3E410DAE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0605" w14:textId="6895B2D9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lastRenderedPageBreak/>
              <w:t>Epilepsy/Seizures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5D7D7" w14:textId="29629F4F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 xml:space="preserve">Shortness </w:t>
            </w:r>
            <w:proofErr w:type="gramStart"/>
            <w:r w:rsidRPr="0036438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364387">
              <w:rPr>
                <w:b/>
                <w:bCs/>
                <w:sz w:val="18"/>
                <w:szCs w:val="18"/>
              </w:rPr>
              <w:t xml:space="preserve"> Breath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62DC5" w14:textId="0A565A77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Autoimmune Disorder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6B02A" w14:textId="037FAE7B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Cancer (Any)</w:t>
            </w:r>
          </w:p>
        </w:tc>
      </w:tr>
      <w:tr w:rsidR="00A77B3E" w:rsidRPr="00364387" w14:paraId="7B8CF969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69E8E" w14:textId="66C289FB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Hepatitis/ Jaundice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D9F53" w14:textId="0350916B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64387">
              <w:rPr>
                <w:b/>
                <w:bCs/>
                <w:sz w:val="18"/>
                <w:szCs w:val="18"/>
              </w:rPr>
              <w:t>Hiv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62904" w14:textId="7D4B46CC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Kidney Disease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04D94" w14:textId="1B1C545F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 xml:space="preserve">Tendency </w:t>
            </w:r>
            <w:proofErr w:type="gramStart"/>
            <w:r w:rsidRPr="00364387">
              <w:rPr>
                <w:b/>
                <w:bCs/>
                <w:sz w:val="18"/>
                <w:szCs w:val="18"/>
              </w:rPr>
              <w:t>To</w:t>
            </w:r>
            <w:proofErr w:type="gramEnd"/>
            <w:r w:rsidRPr="00364387">
              <w:rPr>
                <w:b/>
                <w:bCs/>
                <w:sz w:val="18"/>
                <w:szCs w:val="18"/>
              </w:rPr>
              <w:t xml:space="preserve"> Develop Fever</w:t>
            </w:r>
          </w:p>
        </w:tc>
      </w:tr>
      <w:tr w:rsidR="00A77B3E" w:rsidRPr="00364387" w14:paraId="6FF0E1F6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91865" w14:textId="54249228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 xml:space="preserve">Blisters </w:t>
            </w:r>
            <w:proofErr w:type="gramStart"/>
            <w:r w:rsidRPr="00364387">
              <w:rPr>
                <w:b/>
                <w:bCs/>
                <w:sz w:val="18"/>
                <w:szCs w:val="18"/>
              </w:rPr>
              <w:t>On</w:t>
            </w:r>
            <w:proofErr w:type="gramEnd"/>
            <w:r w:rsidRPr="00364387">
              <w:rPr>
                <w:b/>
                <w:bCs/>
                <w:sz w:val="18"/>
                <w:szCs w:val="18"/>
              </w:rPr>
              <w:t xml:space="preserve"> The Lip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9C039" w14:textId="3D80F14B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Ocular Herpes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002E7" w14:textId="513F5358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Hyperpigmentation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3A9A" w14:textId="4B2C8D65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>Hypopigmentation</w:t>
            </w:r>
          </w:p>
        </w:tc>
      </w:tr>
      <w:tr w:rsidR="00A77B3E" w:rsidRPr="00364387" w14:paraId="47C89797" w14:textId="77777777" w:rsidTr="006F2C7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9872B" w14:textId="37C79F97" w:rsidR="00A77B3E" w:rsidRPr="00364387" w:rsidRDefault="00957D57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364387">
              <w:rPr>
                <w:b/>
                <w:bCs/>
                <w:sz w:val="18"/>
                <w:szCs w:val="18"/>
              </w:rPr>
              <w:t xml:space="preserve">Tendency </w:t>
            </w:r>
            <w:proofErr w:type="gramStart"/>
            <w:r w:rsidRPr="00364387">
              <w:rPr>
                <w:b/>
                <w:bCs/>
                <w:sz w:val="18"/>
                <w:szCs w:val="18"/>
              </w:rPr>
              <w:t>To</w:t>
            </w:r>
            <w:proofErr w:type="gramEnd"/>
            <w:r w:rsidRPr="00364387">
              <w:rPr>
                <w:b/>
                <w:bCs/>
                <w:sz w:val="18"/>
                <w:szCs w:val="18"/>
              </w:rPr>
              <w:t xml:space="preserve"> Bleed Excessively From Minor Injuries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3D48" w14:textId="77777777" w:rsidR="00A77B3E" w:rsidRPr="00364387" w:rsidRDefault="00A77B3E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2E9FD" w14:textId="77777777" w:rsidR="00A77B3E" w:rsidRPr="00364387" w:rsidRDefault="00A77B3E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7926A" w14:textId="77777777" w:rsidR="00A77B3E" w:rsidRPr="00364387" w:rsidRDefault="00A77B3E" w:rsidP="006F2C7E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56C66B3" w14:textId="77777777" w:rsidR="00A77B3E" w:rsidRPr="00364387" w:rsidRDefault="00A77B3E">
      <w:pPr>
        <w:widowControl/>
        <w:rPr>
          <w:sz w:val="18"/>
          <w:szCs w:val="18"/>
        </w:rPr>
      </w:pPr>
    </w:p>
    <w:p w14:paraId="20CE4A12" w14:textId="77777777" w:rsidR="00B42918" w:rsidRPr="00364387" w:rsidRDefault="00B42918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List any other medical conditions or issues not addressed above:</w:t>
      </w:r>
    </w:p>
    <w:p w14:paraId="209A1E00" w14:textId="77777777" w:rsidR="00B42918" w:rsidRPr="00364387" w:rsidRDefault="00B42918" w:rsidP="00B42918">
      <w:pPr>
        <w:widowControl/>
        <w:rPr>
          <w:b/>
          <w:bCs/>
          <w:sz w:val="18"/>
          <w:szCs w:val="18"/>
        </w:rPr>
      </w:pPr>
    </w:p>
    <w:p w14:paraId="591A3B13" w14:textId="77777777" w:rsidR="007C0F4D" w:rsidRPr="00364387" w:rsidRDefault="007C0F4D" w:rsidP="007C0F4D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</w:t>
      </w:r>
      <w:r w:rsidRPr="00364387">
        <w:rPr>
          <w:sz w:val="18"/>
          <w:szCs w:val="18"/>
        </w:rPr>
        <w:t>_____________________</w:t>
      </w:r>
    </w:p>
    <w:p w14:paraId="1D845249" w14:textId="77777777" w:rsidR="007C0F4D" w:rsidRDefault="007C0F4D" w:rsidP="007C0F4D">
      <w:pPr>
        <w:widowControl/>
        <w:rPr>
          <w:sz w:val="18"/>
          <w:szCs w:val="18"/>
        </w:rPr>
      </w:pPr>
    </w:p>
    <w:p w14:paraId="5E5928EF" w14:textId="77777777" w:rsidR="007C0F4D" w:rsidRPr="00364387" w:rsidRDefault="007C0F4D" w:rsidP="007C0F4D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</w:t>
      </w:r>
      <w:r w:rsidRPr="00364387">
        <w:rPr>
          <w:sz w:val="18"/>
          <w:szCs w:val="18"/>
        </w:rPr>
        <w:t>_____________________</w:t>
      </w:r>
    </w:p>
    <w:p w14:paraId="3089410F" w14:textId="6A819BF7" w:rsidR="00DE4497" w:rsidRPr="00364387" w:rsidRDefault="00DE4497">
      <w:pPr>
        <w:widowControl/>
        <w:rPr>
          <w:sz w:val="18"/>
          <w:szCs w:val="18"/>
        </w:rPr>
      </w:pPr>
    </w:p>
    <w:p w14:paraId="1C91BB76" w14:textId="49754C0E" w:rsidR="00A77B3E" w:rsidRPr="00364387" w:rsidRDefault="00957D57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 xml:space="preserve">Primary Physician’s </w:t>
      </w:r>
      <w:proofErr w:type="gramStart"/>
      <w:r w:rsidRPr="00364387">
        <w:rPr>
          <w:sz w:val="18"/>
          <w:szCs w:val="18"/>
        </w:rPr>
        <w:t>Name:_</w:t>
      </w:r>
      <w:proofErr w:type="gramEnd"/>
      <w:r w:rsidRPr="00364387">
        <w:rPr>
          <w:sz w:val="18"/>
          <w:szCs w:val="18"/>
        </w:rPr>
        <w:t>_________________________________________________</w:t>
      </w:r>
    </w:p>
    <w:p w14:paraId="1DD15DA2" w14:textId="77777777" w:rsidR="00DE4497" w:rsidRPr="00364387" w:rsidRDefault="00DE4497">
      <w:pPr>
        <w:widowControl/>
        <w:rPr>
          <w:sz w:val="18"/>
          <w:szCs w:val="18"/>
        </w:rPr>
      </w:pPr>
    </w:p>
    <w:p w14:paraId="0401D96F" w14:textId="24863F48" w:rsidR="00A77B3E" w:rsidRPr="00364387" w:rsidRDefault="00957D57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 xml:space="preserve">Primary Physician’s Phone </w:t>
      </w:r>
      <w:proofErr w:type="gramStart"/>
      <w:r w:rsidRPr="00364387">
        <w:rPr>
          <w:sz w:val="18"/>
          <w:szCs w:val="18"/>
        </w:rPr>
        <w:t>Number:_</w:t>
      </w:r>
      <w:proofErr w:type="gramEnd"/>
      <w:r w:rsidRPr="00364387">
        <w:rPr>
          <w:sz w:val="18"/>
          <w:szCs w:val="18"/>
        </w:rPr>
        <w:t>____________________</w:t>
      </w:r>
    </w:p>
    <w:p w14:paraId="55FF3909" w14:textId="77777777" w:rsidR="00DE4497" w:rsidRPr="00364387" w:rsidRDefault="00DE4497">
      <w:pPr>
        <w:widowControl/>
        <w:rPr>
          <w:sz w:val="18"/>
          <w:szCs w:val="18"/>
        </w:rPr>
      </w:pPr>
    </w:p>
    <w:p w14:paraId="3B3BF393" w14:textId="77777777" w:rsidR="00DE4497" w:rsidRDefault="00DE4497">
      <w:pPr>
        <w:widowControl/>
        <w:rPr>
          <w:sz w:val="18"/>
          <w:szCs w:val="18"/>
        </w:rPr>
      </w:pPr>
    </w:p>
    <w:p w14:paraId="5E6F8D78" w14:textId="77777777" w:rsidR="003C4BBC" w:rsidRDefault="003C4BBC">
      <w:pPr>
        <w:widowControl/>
        <w:rPr>
          <w:sz w:val="18"/>
          <w:szCs w:val="18"/>
        </w:rPr>
      </w:pPr>
    </w:p>
    <w:p w14:paraId="78932DAD" w14:textId="77777777" w:rsidR="003C4BBC" w:rsidRDefault="003C4BBC">
      <w:pPr>
        <w:widowControl/>
        <w:rPr>
          <w:sz w:val="18"/>
          <w:szCs w:val="18"/>
        </w:rPr>
      </w:pPr>
    </w:p>
    <w:p w14:paraId="414C3411" w14:textId="77777777" w:rsidR="003C4BBC" w:rsidRDefault="003C4BBC">
      <w:pPr>
        <w:widowControl/>
        <w:rPr>
          <w:sz w:val="18"/>
          <w:szCs w:val="18"/>
        </w:rPr>
      </w:pPr>
    </w:p>
    <w:p w14:paraId="23765182" w14:textId="77777777" w:rsidR="003C4BBC" w:rsidRPr="00364387" w:rsidRDefault="003C4BBC">
      <w:pPr>
        <w:widowControl/>
        <w:rPr>
          <w:sz w:val="18"/>
          <w:szCs w:val="18"/>
        </w:rPr>
      </w:pPr>
    </w:p>
    <w:p w14:paraId="33939498" w14:textId="66BB4350" w:rsidR="00D80EEE" w:rsidRPr="00364387" w:rsidRDefault="00D80EEE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>By signing below, I acknowledge, understand and agree that:</w:t>
      </w:r>
    </w:p>
    <w:p w14:paraId="61009F6B" w14:textId="20831AEA" w:rsidR="00D80EEE" w:rsidRPr="00C4749C" w:rsidRDefault="00B42918" w:rsidP="00D80EEE">
      <w:pPr>
        <w:pStyle w:val="ListParagraph"/>
        <w:widowControl/>
        <w:numPr>
          <w:ilvl w:val="0"/>
          <w:numId w:val="1"/>
        </w:numPr>
        <w:rPr>
          <w:sz w:val="18"/>
          <w:szCs w:val="18"/>
        </w:rPr>
      </w:pPr>
      <w:r w:rsidRPr="00364387">
        <w:rPr>
          <w:sz w:val="18"/>
          <w:szCs w:val="18"/>
        </w:rPr>
        <w:t>t</w:t>
      </w:r>
      <w:r w:rsidR="00D80EEE" w:rsidRPr="00364387">
        <w:rPr>
          <w:sz w:val="18"/>
          <w:szCs w:val="18"/>
        </w:rPr>
        <w:t>he</w:t>
      </w:r>
      <w:r w:rsidR="00494D9A">
        <w:rPr>
          <w:sz w:val="18"/>
          <w:szCs w:val="18"/>
        </w:rPr>
        <w:t xml:space="preserve"> staff at</w:t>
      </w:r>
      <w:r w:rsidR="008F074A">
        <w:rPr>
          <w:sz w:val="18"/>
          <w:szCs w:val="18"/>
        </w:rPr>
        <w:t xml:space="preserve"> </w:t>
      </w:r>
      <w:r w:rsidR="00C4749C" w:rsidRPr="00C4749C">
        <w:rPr>
          <w:sz w:val="18"/>
          <w:szCs w:val="18"/>
        </w:rPr>
        <w:t>Shade Raleigh PMU</w:t>
      </w:r>
      <w:r w:rsidR="008F074A" w:rsidRPr="00C4749C">
        <w:rPr>
          <w:sz w:val="18"/>
          <w:szCs w:val="18"/>
        </w:rPr>
        <w:t xml:space="preserve"> </w:t>
      </w:r>
      <w:r w:rsidR="00D80EEE" w:rsidRPr="00C4749C">
        <w:rPr>
          <w:sz w:val="18"/>
          <w:szCs w:val="18"/>
        </w:rPr>
        <w:t>do not practice medicine</w:t>
      </w:r>
      <w:r w:rsidR="004F0C38" w:rsidRPr="00C4749C">
        <w:rPr>
          <w:sz w:val="18"/>
          <w:szCs w:val="18"/>
        </w:rPr>
        <w:t>, does not accept health insurance,</w:t>
      </w:r>
      <w:r w:rsidR="00D80EEE" w:rsidRPr="00C4749C">
        <w:rPr>
          <w:sz w:val="18"/>
          <w:szCs w:val="18"/>
        </w:rPr>
        <w:t xml:space="preserve"> and have made no representation to the co</w:t>
      </w:r>
      <w:r w:rsidRPr="00C4749C">
        <w:rPr>
          <w:sz w:val="18"/>
          <w:szCs w:val="18"/>
        </w:rPr>
        <w:t>ntrary;</w:t>
      </w:r>
    </w:p>
    <w:p w14:paraId="24148A99" w14:textId="4B73708B" w:rsidR="00B42918" w:rsidRPr="00C4749C" w:rsidRDefault="00B42918" w:rsidP="00D80EEE">
      <w:pPr>
        <w:pStyle w:val="ListParagraph"/>
        <w:widowControl/>
        <w:numPr>
          <w:ilvl w:val="0"/>
          <w:numId w:val="1"/>
        </w:numPr>
        <w:rPr>
          <w:sz w:val="18"/>
          <w:szCs w:val="18"/>
        </w:rPr>
      </w:pPr>
      <w:r w:rsidRPr="00C4749C">
        <w:rPr>
          <w:sz w:val="18"/>
          <w:szCs w:val="18"/>
        </w:rPr>
        <w:t>the information provided on this form is accurate and complete to the best of my kn</w:t>
      </w:r>
      <w:r w:rsidR="00AF4CA0" w:rsidRPr="00C4749C">
        <w:rPr>
          <w:sz w:val="18"/>
          <w:szCs w:val="18"/>
        </w:rPr>
        <w:t xml:space="preserve">owledge, and that </w:t>
      </w:r>
      <w:r w:rsidR="00C4749C" w:rsidRPr="00C4749C">
        <w:rPr>
          <w:sz w:val="18"/>
          <w:szCs w:val="18"/>
        </w:rPr>
        <w:t>Shade Raleigh PMU</w:t>
      </w:r>
      <w:r w:rsidR="0078178F" w:rsidRPr="00C4749C">
        <w:rPr>
          <w:sz w:val="18"/>
          <w:szCs w:val="18"/>
        </w:rPr>
        <w:t xml:space="preserve"> </w:t>
      </w:r>
      <w:r w:rsidRPr="00C4749C">
        <w:rPr>
          <w:sz w:val="18"/>
          <w:szCs w:val="18"/>
        </w:rPr>
        <w:t>is not responsible for complications or problems arising from any incorrect or omitted information;</w:t>
      </w:r>
      <w:bookmarkStart w:id="0" w:name="_GoBack"/>
      <w:bookmarkEnd w:id="0"/>
    </w:p>
    <w:p w14:paraId="2F31E16B" w14:textId="7ED00BA6" w:rsidR="00D80EEE" w:rsidRPr="00C4749C" w:rsidRDefault="00B42918" w:rsidP="00D80EEE">
      <w:pPr>
        <w:pStyle w:val="ListParagraph"/>
        <w:widowControl/>
        <w:numPr>
          <w:ilvl w:val="0"/>
          <w:numId w:val="1"/>
        </w:numPr>
        <w:rPr>
          <w:sz w:val="18"/>
          <w:szCs w:val="18"/>
        </w:rPr>
      </w:pPr>
      <w:r w:rsidRPr="00C4749C">
        <w:rPr>
          <w:sz w:val="18"/>
          <w:szCs w:val="18"/>
        </w:rPr>
        <w:t>s</w:t>
      </w:r>
      <w:r w:rsidR="00570AA0" w:rsidRPr="00C4749C">
        <w:rPr>
          <w:sz w:val="18"/>
          <w:szCs w:val="18"/>
        </w:rPr>
        <w:t xml:space="preserve">ome individuals will have complications related to </w:t>
      </w:r>
      <w:r w:rsidR="00957D57" w:rsidRPr="00C4749C">
        <w:rPr>
          <w:sz w:val="18"/>
          <w:szCs w:val="18"/>
        </w:rPr>
        <w:t>semi-</w:t>
      </w:r>
      <w:r w:rsidR="00570AA0" w:rsidRPr="00C4749C">
        <w:rPr>
          <w:sz w:val="18"/>
          <w:szCs w:val="18"/>
        </w:rPr>
        <w:t xml:space="preserve">permanent makeup application. These complications are usually mild and last only a few days. However, extreme complications are always a possibility. </w:t>
      </w:r>
      <w:r w:rsidR="00D80EEE" w:rsidRPr="00C4749C">
        <w:rPr>
          <w:sz w:val="18"/>
          <w:szCs w:val="18"/>
        </w:rPr>
        <w:t xml:space="preserve">I accept these risks </w:t>
      </w:r>
      <w:r w:rsidR="00AF4CA0" w:rsidRPr="00C4749C">
        <w:rPr>
          <w:sz w:val="18"/>
          <w:szCs w:val="18"/>
        </w:rPr>
        <w:t xml:space="preserve">and agree to hold </w:t>
      </w:r>
      <w:r w:rsidR="00C4749C" w:rsidRPr="00C4749C">
        <w:rPr>
          <w:sz w:val="18"/>
          <w:szCs w:val="18"/>
        </w:rPr>
        <w:t>Shade Raleigh PMU</w:t>
      </w:r>
      <w:r w:rsidR="0078178F" w:rsidRPr="00C4749C">
        <w:rPr>
          <w:sz w:val="18"/>
          <w:szCs w:val="18"/>
        </w:rPr>
        <w:t xml:space="preserve"> </w:t>
      </w:r>
      <w:r w:rsidRPr="00C4749C">
        <w:rPr>
          <w:sz w:val="18"/>
          <w:szCs w:val="18"/>
        </w:rPr>
        <w:t>and its employees and contractors harmless for same;</w:t>
      </w:r>
    </w:p>
    <w:p w14:paraId="5A8B6CAA" w14:textId="77663B47" w:rsidR="007A54E6" w:rsidRPr="00C4749C" w:rsidRDefault="002673ED" w:rsidP="00D80EEE">
      <w:pPr>
        <w:pStyle w:val="ListParagraph"/>
        <w:widowControl/>
        <w:numPr>
          <w:ilvl w:val="0"/>
          <w:numId w:val="1"/>
        </w:numPr>
        <w:rPr>
          <w:sz w:val="18"/>
          <w:szCs w:val="18"/>
        </w:rPr>
      </w:pPr>
      <w:r w:rsidRPr="00C4749C">
        <w:rPr>
          <w:sz w:val="18"/>
          <w:szCs w:val="18"/>
        </w:rPr>
        <w:t>t</w:t>
      </w:r>
      <w:r w:rsidR="00AF4CA0" w:rsidRPr="00C4749C">
        <w:rPr>
          <w:sz w:val="18"/>
          <w:szCs w:val="18"/>
        </w:rPr>
        <w:t xml:space="preserve">he staff at </w:t>
      </w:r>
      <w:r w:rsidR="00C4749C" w:rsidRPr="00C4749C">
        <w:rPr>
          <w:sz w:val="18"/>
          <w:szCs w:val="18"/>
        </w:rPr>
        <w:t>Shade Raleigh PMU</w:t>
      </w:r>
      <w:r w:rsidR="0078178F" w:rsidRPr="00C4749C">
        <w:rPr>
          <w:sz w:val="18"/>
          <w:szCs w:val="18"/>
        </w:rPr>
        <w:t xml:space="preserve"> </w:t>
      </w:r>
      <w:r w:rsidR="004D773D" w:rsidRPr="00C4749C">
        <w:rPr>
          <w:sz w:val="18"/>
          <w:szCs w:val="18"/>
        </w:rPr>
        <w:t>will use</w:t>
      </w:r>
      <w:r w:rsidR="007A54E6" w:rsidRPr="00C4749C">
        <w:rPr>
          <w:sz w:val="18"/>
          <w:szCs w:val="18"/>
        </w:rPr>
        <w:t xml:space="preserve"> the information provided</w:t>
      </w:r>
      <w:r w:rsidR="004D773D" w:rsidRPr="00C4749C">
        <w:rPr>
          <w:sz w:val="18"/>
          <w:szCs w:val="18"/>
        </w:rPr>
        <w:t xml:space="preserve"> above to assess my suitability for </w:t>
      </w:r>
      <w:r w:rsidR="007A54E6" w:rsidRPr="00C4749C">
        <w:rPr>
          <w:sz w:val="18"/>
          <w:szCs w:val="18"/>
        </w:rPr>
        <w:t>the proposed micropigmentation services.</w:t>
      </w:r>
    </w:p>
    <w:p w14:paraId="3333C021" w14:textId="77777777" w:rsidR="00A77B3E" w:rsidRDefault="00A77B3E">
      <w:pPr>
        <w:widowControl/>
        <w:rPr>
          <w:sz w:val="18"/>
          <w:szCs w:val="18"/>
        </w:rPr>
      </w:pPr>
    </w:p>
    <w:p w14:paraId="48DCC500" w14:textId="77777777" w:rsidR="003C4BBC" w:rsidRPr="00364387" w:rsidRDefault="003C4BBC">
      <w:pPr>
        <w:widowControl/>
        <w:rPr>
          <w:sz w:val="18"/>
          <w:szCs w:val="18"/>
        </w:rPr>
      </w:pPr>
    </w:p>
    <w:p w14:paraId="635E932B" w14:textId="0670B663" w:rsidR="00A77B3E" w:rsidRPr="00364387" w:rsidRDefault="00570AA0">
      <w:pPr>
        <w:widowControl/>
        <w:rPr>
          <w:sz w:val="18"/>
          <w:szCs w:val="18"/>
        </w:rPr>
      </w:pPr>
      <w:r w:rsidRPr="00364387">
        <w:rPr>
          <w:sz w:val="18"/>
          <w:szCs w:val="18"/>
        </w:rPr>
        <w:t xml:space="preserve">_____________________________________________________       </w:t>
      </w:r>
      <w:r w:rsidR="004D773D">
        <w:rPr>
          <w:sz w:val="18"/>
          <w:szCs w:val="18"/>
        </w:rPr>
        <w:t xml:space="preserve">  </w:t>
      </w:r>
      <w:r w:rsidRPr="00364387">
        <w:rPr>
          <w:sz w:val="18"/>
          <w:szCs w:val="18"/>
        </w:rPr>
        <w:t xml:space="preserve">___________  </w:t>
      </w:r>
    </w:p>
    <w:p w14:paraId="3E40C904" w14:textId="5250F26A" w:rsidR="00A77B3E" w:rsidRPr="00364387" w:rsidRDefault="004D773D">
      <w:pPr>
        <w:widowControl/>
        <w:rPr>
          <w:sz w:val="18"/>
          <w:szCs w:val="18"/>
        </w:rPr>
      </w:pPr>
      <w:r>
        <w:rPr>
          <w:sz w:val="18"/>
          <w:szCs w:val="18"/>
        </w:rPr>
        <w:t>Client signature (or guardian if under 18 years of age)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4CECB60F" w14:textId="77777777" w:rsidR="00957D57" w:rsidRPr="00364387" w:rsidRDefault="00957D57">
      <w:pPr>
        <w:widowControl/>
        <w:rPr>
          <w:sz w:val="18"/>
          <w:szCs w:val="18"/>
        </w:rPr>
      </w:pPr>
    </w:p>
    <w:p w14:paraId="5FD0B51A" w14:textId="3E43BA4B" w:rsidR="00A77B3E" w:rsidRPr="00364387" w:rsidRDefault="00570AA0" w:rsidP="007C0F4D">
      <w:pPr>
        <w:widowControl/>
        <w:jc w:val="center"/>
        <w:rPr>
          <w:sz w:val="18"/>
          <w:szCs w:val="18"/>
        </w:rPr>
      </w:pPr>
      <w:r w:rsidRPr="00364387">
        <w:rPr>
          <w:sz w:val="18"/>
          <w:szCs w:val="18"/>
        </w:rPr>
        <w:t xml:space="preserve">      </w:t>
      </w:r>
    </w:p>
    <w:sectPr w:rsidR="00A77B3E" w:rsidRPr="00364387" w:rsidSect="00307646">
      <w:headerReference w:type="default" r:id="rId7"/>
      <w:footerReference w:type="default" r:id="rId8"/>
      <w:pgSz w:w="12240" w:h="15840"/>
      <w:pgMar w:top="1440" w:right="1440" w:bottom="360" w:left="1440" w:header="360" w:footer="36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58AD" w14:textId="77777777" w:rsidR="003B56A2" w:rsidRDefault="003B56A2" w:rsidP="00957D57">
      <w:pPr>
        <w:spacing w:line="240" w:lineRule="auto"/>
      </w:pPr>
      <w:r>
        <w:separator/>
      </w:r>
    </w:p>
  </w:endnote>
  <w:endnote w:type="continuationSeparator" w:id="0">
    <w:p w14:paraId="7AF7029D" w14:textId="77777777" w:rsidR="003B56A2" w:rsidRDefault="003B56A2" w:rsidP="00957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69C27" w14:textId="77777777" w:rsidR="004F0C38" w:rsidRPr="00957D57" w:rsidRDefault="004F0C38" w:rsidP="00364387">
    <w:pPr>
      <w:pStyle w:val="Footer"/>
      <w:pBdr>
        <w:top w:val="single" w:sz="4" w:space="1" w:color="A5A5A5" w:themeColor="background1" w:themeShade="A5"/>
      </w:pBdr>
      <w:tabs>
        <w:tab w:val="right" w:pos="10080"/>
      </w:tabs>
      <w:ind w:right="-720"/>
      <w:rPr>
        <w:color w:val="7F7F7F" w:themeColor="background1" w:themeShade="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6640" w14:textId="77777777" w:rsidR="003B56A2" w:rsidRDefault="003B56A2" w:rsidP="00957D57">
      <w:pPr>
        <w:spacing w:line="240" w:lineRule="auto"/>
      </w:pPr>
      <w:r>
        <w:separator/>
      </w:r>
    </w:p>
  </w:footnote>
  <w:footnote w:type="continuationSeparator" w:id="0">
    <w:p w14:paraId="56FC769A" w14:textId="77777777" w:rsidR="003B56A2" w:rsidRDefault="003B56A2" w:rsidP="00957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9287" w14:textId="4F6315BF" w:rsidR="0078178F" w:rsidRDefault="0078178F" w:rsidP="0078178F">
    <w:pPr>
      <w:pStyle w:val="Header"/>
      <w:tabs>
        <w:tab w:val="clear" w:pos="4320"/>
        <w:tab w:val="clear" w:pos="8640"/>
        <w:tab w:val="left" w:pos="28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96C"/>
    <w:multiLevelType w:val="hybridMultilevel"/>
    <w:tmpl w:val="7A766726"/>
    <w:lvl w:ilvl="0" w:tplc="11D0B9A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97"/>
    <w:rsid w:val="002163E3"/>
    <w:rsid w:val="00226C65"/>
    <w:rsid w:val="002371D4"/>
    <w:rsid w:val="002673ED"/>
    <w:rsid w:val="002A6945"/>
    <w:rsid w:val="00307646"/>
    <w:rsid w:val="00364387"/>
    <w:rsid w:val="003660A1"/>
    <w:rsid w:val="0038194C"/>
    <w:rsid w:val="003A1212"/>
    <w:rsid w:val="003B56A2"/>
    <w:rsid w:val="003C4BBC"/>
    <w:rsid w:val="00426294"/>
    <w:rsid w:val="00494D9A"/>
    <w:rsid w:val="004D773D"/>
    <w:rsid w:val="004F0C38"/>
    <w:rsid w:val="00570AA0"/>
    <w:rsid w:val="00622781"/>
    <w:rsid w:val="006F2C7E"/>
    <w:rsid w:val="00751B2A"/>
    <w:rsid w:val="00774F9D"/>
    <w:rsid w:val="00777006"/>
    <w:rsid w:val="0078178F"/>
    <w:rsid w:val="007A54E6"/>
    <w:rsid w:val="007C0F4D"/>
    <w:rsid w:val="007D106E"/>
    <w:rsid w:val="007D4047"/>
    <w:rsid w:val="007E45A3"/>
    <w:rsid w:val="008F074A"/>
    <w:rsid w:val="00957D57"/>
    <w:rsid w:val="00A77B3E"/>
    <w:rsid w:val="00A96B32"/>
    <w:rsid w:val="00AF4CA0"/>
    <w:rsid w:val="00B01AF6"/>
    <w:rsid w:val="00B42918"/>
    <w:rsid w:val="00B60387"/>
    <w:rsid w:val="00B8593F"/>
    <w:rsid w:val="00BE3B67"/>
    <w:rsid w:val="00C07687"/>
    <w:rsid w:val="00C12EF1"/>
    <w:rsid w:val="00C4749C"/>
    <w:rsid w:val="00CE23BD"/>
    <w:rsid w:val="00D80EEE"/>
    <w:rsid w:val="00DE4497"/>
    <w:rsid w:val="00EE52A5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2261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0" w:line="276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62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294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rsid w:val="00957D5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57D57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957D5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57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locked/>
    <w:rsid w:val="00D8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Michaud Prettyology</dc:creator>
  <cp:keywords/>
  <dc:description/>
  <cp:lastModifiedBy>David Figenscher</cp:lastModifiedBy>
  <cp:revision>7</cp:revision>
  <cp:lastPrinted>2019-01-23T02:19:00Z</cp:lastPrinted>
  <dcterms:created xsi:type="dcterms:W3CDTF">2019-01-22T20:36:00Z</dcterms:created>
  <dcterms:modified xsi:type="dcterms:W3CDTF">2020-09-18T15:44:00Z</dcterms:modified>
</cp:coreProperties>
</file>